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0B68C11C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5B4279">
        <w:rPr>
          <w:sz w:val="24"/>
        </w:rPr>
        <w:t>4</w:t>
      </w:r>
      <w:r w:rsidRPr="00267243">
        <w:rPr>
          <w:sz w:val="24"/>
        </w:rPr>
        <w:t xml:space="preserve"> do SWZ</w:t>
      </w:r>
    </w:p>
    <w:p w14:paraId="17EECF61" w14:textId="77777777" w:rsidR="00E67AC2" w:rsidRDefault="00E67AC2" w:rsidP="00672086">
      <w:pPr>
        <w:jc w:val="right"/>
      </w:pPr>
    </w:p>
    <w:p w14:paraId="3861A45E" w14:textId="77777777" w:rsidR="005B4279" w:rsidRPr="005B4279" w:rsidRDefault="005B4279" w:rsidP="005B4279">
      <w:pPr>
        <w:spacing w:before="120"/>
        <w:jc w:val="center"/>
        <w:rPr>
          <w:b/>
          <w:sz w:val="32"/>
          <w:szCs w:val="32"/>
          <w:u w:val="single"/>
        </w:rPr>
      </w:pPr>
      <w:r w:rsidRPr="005B4279">
        <w:rPr>
          <w:b/>
          <w:sz w:val="32"/>
          <w:szCs w:val="32"/>
          <w:u w:val="single"/>
        </w:rPr>
        <w:t>OŚWIADCZENIE WYKONAWCY</w:t>
      </w:r>
    </w:p>
    <w:p w14:paraId="14EB7A79" w14:textId="56397397" w:rsidR="005B4279" w:rsidRPr="005B4279" w:rsidRDefault="005B4279" w:rsidP="005B4279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28C64302" w14:textId="48FBB36E" w:rsidR="005B4279" w:rsidRDefault="005B4279" w:rsidP="005B4279">
      <w:pPr>
        <w:jc w:val="center"/>
        <w:rPr>
          <w:b/>
          <w:sz w:val="22"/>
          <w:szCs w:val="22"/>
        </w:rPr>
      </w:pPr>
    </w:p>
    <w:p w14:paraId="7B1F614B" w14:textId="77777777" w:rsidR="00A67A01" w:rsidRPr="005B4279" w:rsidRDefault="00A67A01" w:rsidP="005B4279">
      <w:pPr>
        <w:jc w:val="center"/>
        <w:rPr>
          <w:b/>
          <w:sz w:val="22"/>
          <w:szCs w:val="22"/>
        </w:rPr>
      </w:pPr>
    </w:p>
    <w:p w14:paraId="77387F3C" w14:textId="0B1245B7" w:rsidR="00160428" w:rsidRPr="00A67A01" w:rsidRDefault="00160428" w:rsidP="00160428">
      <w:pPr>
        <w:jc w:val="both"/>
        <w:rPr>
          <w:sz w:val="24"/>
          <w:szCs w:val="24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 xml:space="preserve">Nr </w:t>
      </w:r>
      <w:r w:rsidR="004B04A3">
        <w:rPr>
          <w:bCs/>
          <w:sz w:val="24"/>
          <w:szCs w:val="24"/>
        </w:rPr>
        <w:t xml:space="preserve">1/2022 </w:t>
      </w:r>
      <w:r w:rsidRPr="005B4279">
        <w:rPr>
          <w:bCs/>
          <w:sz w:val="24"/>
          <w:szCs w:val="24"/>
        </w:rPr>
        <w:t>prowadzonego w</w:t>
      </w:r>
      <w:r>
        <w:rPr>
          <w:bCs/>
          <w:sz w:val="24"/>
          <w:szCs w:val="24"/>
        </w:rPr>
        <w:t> 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</w:t>
      </w:r>
      <w:r w:rsidR="00A67A01">
        <w:rPr>
          <w:bCs/>
          <w:sz w:val="24"/>
          <w:szCs w:val="24"/>
        </w:rPr>
        <w:t xml:space="preserve">z możliwością negocjacji </w:t>
      </w:r>
      <w:r>
        <w:rPr>
          <w:bCs/>
          <w:sz w:val="24"/>
          <w:szCs w:val="24"/>
        </w:rPr>
        <w:t xml:space="preserve">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 xml:space="preserve">11 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21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1129</w:t>
      </w:r>
      <w:r w:rsidR="00A67A01">
        <w:rPr>
          <w:sz w:val="24"/>
          <w:szCs w:val="24"/>
          <w:lang w:eastAsia="en-US"/>
        </w:rPr>
        <w:t xml:space="preserve"> ze zmian.</w:t>
      </w:r>
      <w:r w:rsidRPr="005C325C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, którego przedmiotem </w:t>
      </w:r>
      <w:r w:rsidR="00A67A01">
        <w:rPr>
          <w:sz w:val="24"/>
          <w:szCs w:val="24"/>
          <w:lang w:eastAsia="en-US"/>
        </w:rPr>
        <w:t xml:space="preserve">jest </w:t>
      </w:r>
      <w:r w:rsidR="00A67A01" w:rsidRPr="00A67A01">
        <w:rPr>
          <w:sz w:val="24"/>
          <w:szCs w:val="24"/>
        </w:rPr>
        <w:t xml:space="preserve">dostawa pn.: </w:t>
      </w:r>
      <w:r w:rsidR="00A67A01" w:rsidRPr="00A67A01">
        <w:rPr>
          <w:rFonts w:hint="eastAsia"/>
          <w:b/>
          <w:bCs/>
          <w:i/>
          <w:sz w:val="24"/>
          <w:szCs w:val="24"/>
        </w:rPr>
        <w:t>Dostawa średniego samochodu ratowniczo–gaśniczego dla Ochotniczej Straży Pożarnej w</w:t>
      </w:r>
      <w:r w:rsidR="00A67A01" w:rsidRPr="00A67A01">
        <w:rPr>
          <w:b/>
          <w:bCs/>
          <w:i/>
          <w:sz w:val="24"/>
          <w:szCs w:val="24"/>
        </w:rPr>
        <w:t xml:space="preserve"> </w:t>
      </w:r>
      <w:r w:rsidR="004B04A3">
        <w:rPr>
          <w:b/>
          <w:bCs/>
          <w:i/>
          <w:sz w:val="24"/>
          <w:szCs w:val="24"/>
        </w:rPr>
        <w:t>Szczekocinach</w:t>
      </w:r>
      <w:r w:rsidR="00A67A01">
        <w:rPr>
          <w:b/>
          <w:bCs/>
          <w:i/>
          <w:sz w:val="24"/>
          <w:szCs w:val="24"/>
        </w:rPr>
        <w:t>.</w:t>
      </w:r>
    </w:p>
    <w:p w14:paraId="4D761EAD" w14:textId="7DE46E62" w:rsidR="00160428" w:rsidRDefault="00160428" w:rsidP="00160428">
      <w:pPr>
        <w:jc w:val="both"/>
        <w:rPr>
          <w:b/>
          <w:sz w:val="24"/>
          <w:szCs w:val="24"/>
          <w:u w:val="single"/>
        </w:rPr>
      </w:pPr>
    </w:p>
    <w:p w14:paraId="3F6B946C" w14:textId="77777777" w:rsidR="00A67A01" w:rsidRPr="005B4279" w:rsidRDefault="00A67A01" w:rsidP="00160428">
      <w:pPr>
        <w:jc w:val="both"/>
        <w:rPr>
          <w:b/>
          <w:sz w:val="24"/>
          <w:szCs w:val="24"/>
          <w:u w:val="single"/>
        </w:rPr>
      </w:pPr>
    </w:p>
    <w:p w14:paraId="388DC11C" w14:textId="4D486BE8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Ja/My, niżej podpisany/i …………………………………………………………………………………………………</w:t>
      </w:r>
    </w:p>
    <w:p w14:paraId="31362856" w14:textId="77777777" w:rsidR="005B4279" w:rsidRPr="005B4279" w:rsidRDefault="005B4279" w:rsidP="005B4279">
      <w:pPr>
        <w:rPr>
          <w:color w:val="000000"/>
          <w:sz w:val="24"/>
          <w:szCs w:val="24"/>
        </w:rPr>
      </w:pPr>
    </w:p>
    <w:p w14:paraId="05B64AEE" w14:textId="63F51C38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działając w imieniu i na rzecz: 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3D653E37" w14:textId="77777777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46446CD3" w14:textId="3F53FDCE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A0FC6C6" w14:textId="77777777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5A4977E3" w14:textId="1D29BF97" w:rsid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65A7BADA" w14:textId="77777777" w:rsidR="00A67A01" w:rsidRPr="005B4279" w:rsidRDefault="00A67A01" w:rsidP="005B4279">
      <w:pPr>
        <w:jc w:val="both"/>
        <w:rPr>
          <w:b/>
          <w:sz w:val="24"/>
          <w:szCs w:val="24"/>
          <w:u w:val="single"/>
        </w:rPr>
      </w:pPr>
    </w:p>
    <w:p w14:paraId="238E5AD4" w14:textId="57092BDC" w:rsidR="005B4279" w:rsidRPr="00D54AF8" w:rsidRDefault="005B4279" w:rsidP="00723EA5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D54AF8">
        <w:rPr>
          <w:b/>
          <w:bCs/>
          <w:sz w:val="28"/>
          <w:szCs w:val="28"/>
        </w:rPr>
        <w:t xml:space="preserve">Oświadczam(y), że nie podlegam(y) </w:t>
      </w:r>
      <w:r w:rsidRPr="00D54AF8">
        <w:rPr>
          <w:rFonts w:eastAsia="Calibri"/>
          <w:b/>
          <w:bCs/>
          <w:sz w:val="28"/>
          <w:szCs w:val="28"/>
          <w:lang w:eastAsia="ar-SA"/>
        </w:rPr>
        <w:t>wykluczeniu na podstawie przesłanek określonych w</w:t>
      </w:r>
      <w:r w:rsidR="00D54AF8">
        <w:rPr>
          <w:rFonts w:eastAsia="Calibri"/>
          <w:b/>
          <w:bCs/>
          <w:sz w:val="28"/>
          <w:szCs w:val="28"/>
          <w:lang w:eastAsia="ar-SA"/>
        </w:rPr>
        <w:t xml:space="preserve"> </w:t>
      </w:r>
      <w:r w:rsidRPr="00D54AF8">
        <w:rPr>
          <w:rFonts w:eastAsia="Calibri"/>
          <w:b/>
          <w:bCs/>
          <w:sz w:val="28"/>
          <w:szCs w:val="28"/>
          <w:lang w:eastAsia="ar-SA"/>
        </w:rPr>
        <w:t>pkt. 2.</w:t>
      </w:r>
      <w:r w:rsidR="00A67A01" w:rsidRPr="00D54AF8">
        <w:rPr>
          <w:rFonts w:eastAsia="Calibri"/>
          <w:b/>
          <w:bCs/>
          <w:sz w:val="28"/>
          <w:szCs w:val="28"/>
          <w:lang w:eastAsia="ar-SA"/>
        </w:rPr>
        <w:t>7</w:t>
      </w:r>
      <w:r w:rsidRPr="00D54AF8">
        <w:rPr>
          <w:rFonts w:eastAsia="Calibri"/>
          <w:b/>
          <w:bCs/>
          <w:sz w:val="28"/>
          <w:szCs w:val="28"/>
          <w:lang w:eastAsia="ar-SA"/>
        </w:rPr>
        <w:t>. SWZ</w:t>
      </w:r>
      <w:r w:rsidR="00E40C43" w:rsidRPr="00D54AF8">
        <w:rPr>
          <w:rFonts w:eastAsia="Calibri"/>
          <w:b/>
          <w:bCs/>
          <w:sz w:val="28"/>
          <w:szCs w:val="28"/>
          <w:lang w:eastAsia="ar-SA"/>
        </w:rPr>
        <w:t>*</w:t>
      </w:r>
    </w:p>
    <w:p w14:paraId="3DDDAEFB" w14:textId="701F8440" w:rsidR="005B4279" w:rsidRPr="00723EA5" w:rsidRDefault="00723EA5" w:rsidP="00723EA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B4279" w:rsidRPr="00723EA5">
        <w:rPr>
          <w:sz w:val="24"/>
          <w:szCs w:val="24"/>
        </w:rPr>
        <w:t>Oświadczam(y), że zachodzą w stosunku do mnie (nas) podstawy wykluczenia z</w:t>
      </w:r>
      <w:r w:rsidR="00325167" w:rsidRPr="00723EA5">
        <w:rPr>
          <w:sz w:val="24"/>
          <w:szCs w:val="24"/>
        </w:rPr>
        <w:t> </w:t>
      </w:r>
      <w:r w:rsidR="005B4279" w:rsidRPr="00723EA5">
        <w:rPr>
          <w:sz w:val="24"/>
          <w:szCs w:val="24"/>
        </w:rPr>
        <w:t>postępowania na</w:t>
      </w:r>
      <w:r w:rsidR="00325167" w:rsidRPr="00723EA5">
        <w:rPr>
          <w:sz w:val="24"/>
          <w:szCs w:val="24"/>
        </w:rPr>
        <w:t xml:space="preserve"> </w:t>
      </w:r>
      <w:r w:rsidR="005B4279" w:rsidRPr="00723EA5">
        <w:rPr>
          <w:sz w:val="24"/>
          <w:szCs w:val="24"/>
        </w:rPr>
        <w:t xml:space="preserve">podstawie art. ………………….. </w:t>
      </w:r>
      <w:r w:rsidR="005B4279" w:rsidRPr="00723EA5">
        <w:rPr>
          <w:i/>
          <w:iCs/>
          <w:sz w:val="24"/>
          <w:szCs w:val="24"/>
          <w:lang w:eastAsia="en-US"/>
        </w:rPr>
        <w:t>Prawa zamówień publicznych</w:t>
      </w:r>
      <w:r w:rsidR="005B4279" w:rsidRPr="00723EA5">
        <w:rPr>
          <w:sz w:val="24"/>
          <w:szCs w:val="24"/>
          <w:lang w:eastAsia="en-US"/>
        </w:rPr>
        <w:t xml:space="preserve"> </w:t>
      </w:r>
      <w:r w:rsidR="005B4279" w:rsidRPr="00723EA5">
        <w:rPr>
          <w:i/>
          <w:sz w:val="24"/>
          <w:szCs w:val="24"/>
        </w:rPr>
        <w:t>(należy podać mającą zastosowanie podstawę wykluczenia spośród wymienionych w</w:t>
      </w:r>
      <w:r w:rsidR="00E22771">
        <w:rPr>
          <w:i/>
          <w:sz w:val="24"/>
          <w:szCs w:val="24"/>
        </w:rPr>
        <w:t xml:space="preserve"> </w:t>
      </w:r>
      <w:r w:rsidR="005B4279" w:rsidRPr="00723EA5">
        <w:rPr>
          <w:i/>
          <w:sz w:val="24"/>
          <w:szCs w:val="24"/>
        </w:rPr>
        <w:t>pkt. 2.</w:t>
      </w:r>
      <w:r w:rsidR="00A67A01">
        <w:rPr>
          <w:i/>
          <w:sz w:val="24"/>
          <w:szCs w:val="24"/>
        </w:rPr>
        <w:t>7</w:t>
      </w:r>
      <w:r w:rsidR="005B4279" w:rsidRPr="00723EA5">
        <w:rPr>
          <w:i/>
          <w:sz w:val="24"/>
          <w:szCs w:val="24"/>
        </w:rPr>
        <w:t xml:space="preserve">. SWZ przy uwzględnieniu wymogów wynikających z art. 110 ust 2 </w:t>
      </w:r>
      <w:r w:rsidR="005B4279" w:rsidRPr="00723EA5">
        <w:rPr>
          <w:i/>
          <w:iCs/>
          <w:sz w:val="24"/>
          <w:szCs w:val="24"/>
          <w:lang w:eastAsia="en-US"/>
        </w:rPr>
        <w:t>Prawa zamówień publicznych</w:t>
      </w:r>
      <w:r w:rsidR="00325167" w:rsidRPr="00723EA5">
        <w:rPr>
          <w:i/>
          <w:iCs/>
          <w:sz w:val="24"/>
          <w:szCs w:val="24"/>
          <w:lang w:eastAsia="en-US"/>
        </w:rPr>
        <w:t>)</w:t>
      </w:r>
      <w:r w:rsidR="00791757" w:rsidRPr="00723EA5">
        <w:rPr>
          <w:i/>
          <w:iCs/>
          <w:sz w:val="24"/>
          <w:szCs w:val="24"/>
          <w:lang w:eastAsia="en-US"/>
        </w:rPr>
        <w:t>*</w:t>
      </w:r>
    </w:p>
    <w:p w14:paraId="0B7B43D7" w14:textId="77777777" w:rsidR="005B4279" w:rsidRPr="005B4279" w:rsidRDefault="005B4279" w:rsidP="00723EA5">
      <w:pPr>
        <w:pStyle w:val="Akapitzlist"/>
        <w:ind w:left="426" w:hanging="426"/>
        <w:contextualSpacing w:val="0"/>
        <w:jc w:val="both"/>
        <w:rPr>
          <w:sz w:val="24"/>
          <w:szCs w:val="24"/>
        </w:rPr>
      </w:pPr>
    </w:p>
    <w:p w14:paraId="7C8E9E55" w14:textId="1480A387" w:rsidR="005B4279" w:rsidRPr="00723EA5" w:rsidRDefault="00723EA5" w:rsidP="00723EA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5B4279" w:rsidRPr="00723EA5">
        <w:rPr>
          <w:sz w:val="24"/>
          <w:szCs w:val="24"/>
        </w:rPr>
        <w:t xml:space="preserve">Jednocześnie oświadczam(y), że w związku z okolicznością, o której mowa w pkt. 2.1. powyżej, podjąłem(liśmy) następujące środki (należy wymienić wszystkie podjęte środki, z uwzględnieniem zapisów art. 110 ust. 2 </w:t>
      </w:r>
      <w:r w:rsidR="005B4279" w:rsidRPr="00723EA5">
        <w:rPr>
          <w:i/>
          <w:iCs/>
          <w:sz w:val="24"/>
          <w:szCs w:val="24"/>
          <w:lang w:eastAsia="en-US"/>
        </w:rPr>
        <w:t>Prawa zamówień publicznych</w:t>
      </w:r>
      <w:r w:rsidR="005B4279" w:rsidRPr="00723EA5">
        <w:rPr>
          <w:sz w:val="24"/>
          <w:szCs w:val="24"/>
        </w:rPr>
        <w:t>)*:</w:t>
      </w:r>
    </w:p>
    <w:p w14:paraId="065D2A34" w14:textId="77777777" w:rsidR="005B4279" w:rsidRPr="005B4279" w:rsidRDefault="005B4279" w:rsidP="005B4279">
      <w:pPr>
        <w:pStyle w:val="Akapitzlist"/>
        <w:numPr>
          <w:ilvl w:val="0"/>
          <w:numId w:val="8"/>
        </w:numPr>
        <w:spacing w:after="200" w:line="360" w:lineRule="auto"/>
        <w:ind w:firstLine="131"/>
        <w:jc w:val="both"/>
        <w:rPr>
          <w:sz w:val="24"/>
          <w:szCs w:val="24"/>
        </w:rPr>
      </w:pPr>
      <w:r w:rsidRPr="005B4279">
        <w:rPr>
          <w:sz w:val="24"/>
          <w:szCs w:val="24"/>
        </w:rPr>
        <w:t xml:space="preserve">…………………………………………………….……………… </w:t>
      </w:r>
    </w:p>
    <w:p w14:paraId="3F28C22A" w14:textId="77777777" w:rsidR="005B4279" w:rsidRPr="005B4279" w:rsidRDefault="005B4279" w:rsidP="005B4279">
      <w:pPr>
        <w:pStyle w:val="Akapitzlist"/>
        <w:numPr>
          <w:ilvl w:val="0"/>
          <w:numId w:val="8"/>
        </w:numPr>
        <w:spacing w:after="200" w:line="360" w:lineRule="auto"/>
        <w:ind w:firstLine="131"/>
        <w:jc w:val="both"/>
        <w:rPr>
          <w:sz w:val="24"/>
          <w:szCs w:val="24"/>
        </w:rPr>
      </w:pPr>
      <w:r w:rsidRPr="005B4279">
        <w:rPr>
          <w:sz w:val="24"/>
          <w:szCs w:val="24"/>
        </w:rPr>
        <w:t>……………………………………………………………………</w:t>
      </w:r>
    </w:p>
    <w:p w14:paraId="19ADA4B8" w14:textId="77777777" w:rsidR="005B4279" w:rsidRPr="005B4279" w:rsidRDefault="005B4279" w:rsidP="005B4279">
      <w:pPr>
        <w:pStyle w:val="Akapitzlist"/>
        <w:numPr>
          <w:ilvl w:val="0"/>
          <w:numId w:val="8"/>
        </w:numPr>
        <w:spacing w:after="200" w:line="360" w:lineRule="auto"/>
        <w:ind w:firstLine="131"/>
        <w:jc w:val="both"/>
        <w:rPr>
          <w:sz w:val="24"/>
          <w:szCs w:val="24"/>
        </w:rPr>
      </w:pPr>
      <w:r w:rsidRPr="005B4279">
        <w:rPr>
          <w:sz w:val="24"/>
          <w:szCs w:val="24"/>
        </w:rPr>
        <w:t>…………………………………………………………………….</w:t>
      </w:r>
    </w:p>
    <w:p w14:paraId="37439BDE" w14:textId="77777777" w:rsidR="00723EA5" w:rsidRDefault="00723EA5" w:rsidP="00325167">
      <w:pPr>
        <w:ind w:left="426" w:hanging="142"/>
        <w:jc w:val="both"/>
        <w:rPr>
          <w:b/>
          <w:sz w:val="24"/>
          <w:szCs w:val="24"/>
        </w:rPr>
      </w:pPr>
    </w:p>
    <w:p w14:paraId="3594EA0E" w14:textId="7C7E6324" w:rsidR="005B4279" w:rsidRPr="00325167" w:rsidRDefault="005B4279" w:rsidP="00325167">
      <w:pPr>
        <w:ind w:left="426" w:hanging="142"/>
        <w:jc w:val="both"/>
        <w:rPr>
          <w:bCs/>
          <w:sz w:val="24"/>
          <w:szCs w:val="24"/>
          <w:lang w:eastAsia="en-US"/>
        </w:rPr>
      </w:pPr>
      <w:r w:rsidRPr="005B4279">
        <w:rPr>
          <w:b/>
          <w:sz w:val="24"/>
          <w:szCs w:val="24"/>
        </w:rPr>
        <w:t>*</w:t>
      </w:r>
      <w:r w:rsidRPr="00325167">
        <w:rPr>
          <w:bCs/>
          <w:sz w:val="24"/>
          <w:szCs w:val="24"/>
        </w:rPr>
        <w:t>należy wypełnić, jeżeli dotyczy (w przypadku, gdy nie dotyczy - należy cały zapis pkt.</w:t>
      </w:r>
      <w:r w:rsidR="00723EA5">
        <w:rPr>
          <w:bCs/>
          <w:sz w:val="24"/>
          <w:szCs w:val="24"/>
        </w:rPr>
        <w:t xml:space="preserve"> </w:t>
      </w:r>
      <w:r w:rsidRPr="00325167">
        <w:rPr>
          <w:bCs/>
          <w:sz w:val="24"/>
          <w:szCs w:val="24"/>
        </w:rPr>
        <w:t xml:space="preserve">1. </w:t>
      </w:r>
      <w:r w:rsidR="007E1761">
        <w:rPr>
          <w:bCs/>
          <w:sz w:val="24"/>
          <w:szCs w:val="24"/>
        </w:rPr>
        <w:t>i </w:t>
      </w:r>
      <w:r w:rsidRPr="00325167">
        <w:rPr>
          <w:bCs/>
          <w:sz w:val="24"/>
          <w:szCs w:val="24"/>
        </w:rPr>
        <w:t>2. przekreślić)</w:t>
      </w:r>
    </w:p>
    <w:p w14:paraId="2CE3F24E" w14:textId="0CE8B735" w:rsidR="005B4279" w:rsidRDefault="005B4279" w:rsidP="005B4279">
      <w:pPr>
        <w:jc w:val="both"/>
        <w:rPr>
          <w:i/>
          <w:sz w:val="24"/>
          <w:szCs w:val="24"/>
        </w:rPr>
      </w:pPr>
    </w:p>
    <w:p w14:paraId="56C93622" w14:textId="53EE7EC2" w:rsidR="00325167" w:rsidRDefault="00325167" w:rsidP="005B4279">
      <w:pPr>
        <w:jc w:val="both"/>
        <w:rPr>
          <w:i/>
          <w:sz w:val="24"/>
          <w:szCs w:val="24"/>
        </w:rPr>
      </w:pPr>
    </w:p>
    <w:p w14:paraId="7F81B8AE" w14:textId="77777777" w:rsidR="00E22771" w:rsidRDefault="00E22771" w:rsidP="005B4279">
      <w:pPr>
        <w:jc w:val="both"/>
        <w:rPr>
          <w:i/>
          <w:sz w:val="24"/>
          <w:szCs w:val="24"/>
        </w:rPr>
      </w:pPr>
    </w:p>
    <w:p w14:paraId="2AD559C9" w14:textId="77777777" w:rsidR="005B4279" w:rsidRPr="00325167" w:rsidRDefault="005B4279" w:rsidP="005B4279">
      <w:pPr>
        <w:pStyle w:val="Akapitzlist"/>
        <w:ind w:left="0"/>
        <w:rPr>
          <w:b/>
          <w:sz w:val="24"/>
          <w:szCs w:val="24"/>
        </w:rPr>
      </w:pPr>
      <w:r w:rsidRPr="00325167">
        <w:rPr>
          <w:b/>
          <w:sz w:val="24"/>
          <w:szCs w:val="24"/>
        </w:rPr>
        <w:t xml:space="preserve">UWAGA: </w:t>
      </w:r>
    </w:p>
    <w:p w14:paraId="55E23522" w14:textId="68B4E316" w:rsidR="005B4279" w:rsidRPr="00015BB1" w:rsidRDefault="005B4279" w:rsidP="005B4279">
      <w:pPr>
        <w:suppressAutoHyphens/>
        <w:jc w:val="both"/>
        <w:rPr>
          <w:bCs/>
          <w:sz w:val="22"/>
          <w:szCs w:val="22"/>
          <w:lang w:eastAsia="ar-SA"/>
        </w:rPr>
      </w:pPr>
      <w:r w:rsidRPr="00015BB1">
        <w:rPr>
          <w:bCs/>
          <w:sz w:val="22"/>
          <w:szCs w:val="22"/>
          <w:lang w:eastAsia="ar-SA"/>
        </w:rPr>
        <w:t xml:space="preserve">Oświadczenie winno zostać sporządzone, pod rygorem nieważności w postaci elektronicznej opatrzonej </w:t>
      </w:r>
      <w:r w:rsidR="00015BB1" w:rsidRPr="00015BB1">
        <w:rPr>
          <w:bCs/>
          <w:sz w:val="22"/>
          <w:szCs w:val="22"/>
          <w:lang w:eastAsia="ar-SA"/>
        </w:rPr>
        <w:t xml:space="preserve">kwalifikowanym podpisem elektronicznym, </w:t>
      </w:r>
      <w:r w:rsidRPr="00015BB1">
        <w:rPr>
          <w:bCs/>
          <w:sz w:val="22"/>
          <w:szCs w:val="22"/>
          <w:lang w:eastAsia="ar-SA"/>
        </w:rPr>
        <w:t>podpisem zaufanym lub podpisem osobistym.</w:t>
      </w:r>
    </w:p>
    <w:p w14:paraId="3F96793B" w14:textId="77777777" w:rsidR="0050112F" w:rsidRPr="005B4279" w:rsidRDefault="0050112F" w:rsidP="00672086">
      <w:pPr>
        <w:ind w:left="709" w:hanging="709"/>
        <w:jc w:val="center"/>
        <w:rPr>
          <w:b/>
          <w:sz w:val="24"/>
          <w:szCs w:val="24"/>
        </w:rPr>
      </w:pPr>
    </w:p>
    <w:sectPr w:rsidR="0050112F" w:rsidRPr="005B4279" w:rsidSect="00D54AF8">
      <w:headerReference w:type="even" r:id="rId8"/>
      <w:headerReference w:type="default" r:id="rId9"/>
      <w:footerReference w:type="default" r:id="rId10"/>
      <w:pgSz w:w="11906" w:h="16838"/>
      <w:pgMar w:top="993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93D6" w14:textId="77777777" w:rsidR="00436739" w:rsidRDefault="00436739" w:rsidP="00AC3E6B">
      <w:r>
        <w:separator/>
      </w:r>
    </w:p>
  </w:endnote>
  <w:endnote w:type="continuationSeparator" w:id="0">
    <w:p w14:paraId="4E16D5E1" w14:textId="77777777" w:rsidR="00436739" w:rsidRDefault="00436739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3395" w14:textId="77777777" w:rsidR="00436739" w:rsidRDefault="00436739" w:rsidP="00AC3E6B">
      <w:r>
        <w:separator/>
      </w:r>
    </w:p>
  </w:footnote>
  <w:footnote w:type="continuationSeparator" w:id="0">
    <w:p w14:paraId="08F2C028" w14:textId="77777777" w:rsidR="00436739" w:rsidRDefault="00436739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555DB2BD" w14:textId="77777777" w:rsidR="00A67A01" w:rsidRDefault="00A67A01" w:rsidP="00B55288">
    <w:pPr>
      <w:pStyle w:val="Nagwek"/>
      <w:ind w:left="-284"/>
      <w:rPr>
        <w:b/>
        <w:sz w:val="22"/>
      </w:rPr>
    </w:pPr>
  </w:p>
  <w:p w14:paraId="48EB1FA9" w14:textId="4565995E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4B04A3">
      <w:rPr>
        <w:b/>
        <w:sz w:val="22"/>
      </w:rPr>
      <w:t>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6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7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9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1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570559">
    <w:abstractNumId w:val="12"/>
  </w:num>
  <w:num w:numId="2" w16cid:durableId="1921788393">
    <w:abstractNumId w:val="10"/>
  </w:num>
  <w:num w:numId="3" w16cid:durableId="1396931512">
    <w:abstractNumId w:val="5"/>
  </w:num>
  <w:num w:numId="4" w16cid:durableId="1638493126">
    <w:abstractNumId w:val="8"/>
  </w:num>
  <w:num w:numId="5" w16cid:durableId="1640646115">
    <w:abstractNumId w:val="6"/>
  </w:num>
  <w:num w:numId="6" w16cid:durableId="1896768582">
    <w:abstractNumId w:val="7"/>
  </w:num>
  <w:num w:numId="7" w16cid:durableId="757100674">
    <w:abstractNumId w:val="9"/>
  </w:num>
  <w:num w:numId="8" w16cid:durableId="142187743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5BB1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0BD7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0428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3BC0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36739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04A3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B7372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3EA5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10E7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1761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67A01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2E6A"/>
    <w:rsid w:val="00D5354A"/>
    <w:rsid w:val="00D54AF8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B5D6B"/>
    <w:rsid w:val="00DB6F7B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277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51</cp:revision>
  <cp:lastPrinted>2019-08-11T18:16:00Z</cp:lastPrinted>
  <dcterms:created xsi:type="dcterms:W3CDTF">2014-10-09T16:51:00Z</dcterms:created>
  <dcterms:modified xsi:type="dcterms:W3CDTF">2022-04-26T16:38:00Z</dcterms:modified>
</cp:coreProperties>
</file>